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02" w:rsidRPr="005C4202" w:rsidRDefault="005C4202">
      <w:pPr>
        <w:spacing w:after="240"/>
        <w:jc w:val="center"/>
        <w:rPr>
          <w:rFonts w:ascii="Calibri" w:hAnsi="Calibri"/>
        </w:rPr>
      </w:pPr>
      <w:r w:rsidRPr="005C4202">
        <w:rPr>
          <w:rFonts w:ascii="Calibri" w:hAnsi="Calibri"/>
          <w:b/>
          <w:bCs/>
          <w:u w:val="single"/>
        </w:rPr>
        <w:t xml:space="preserve"> PERFORMANCE CONTRACT</w:t>
      </w:r>
      <w:r w:rsidR="00EF1AB6">
        <w:rPr>
          <w:rFonts w:ascii="Calibri" w:hAnsi="Calibri"/>
          <w:b/>
          <w:bCs/>
          <w:u w:val="single"/>
        </w:rPr>
        <w:t xml:space="preserve"> 1</w:t>
      </w:r>
    </w:p>
    <w:p w:rsidR="005C4202" w:rsidRPr="005C4202" w:rsidRDefault="005C4202">
      <w:pPr>
        <w:spacing w:before="240" w:after="240"/>
        <w:rPr>
          <w:rFonts w:ascii="Calibri" w:hAnsi="Calibri"/>
        </w:rPr>
      </w:pPr>
      <w:r w:rsidRPr="005C4202">
        <w:rPr>
          <w:rFonts w:ascii="Calibri" w:hAnsi="Calibri"/>
        </w:rPr>
        <w:t>   This contract (the "Agreement") is made on this day of __________,____,bet</w:t>
      </w:r>
      <w:r w:rsidR="00971363">
        <w:rPr>
          <w:rFonts w:ascii="Calibri" w:hAnsi="Calibri"/>
        </w:rPr>
        <w:t xml:space="preserve">ween </w:t>
      </w:r>
      <w:r w:rsidR="00F738D4">
        <w:rPr>
          <w:rFonts w:ascii="Calibri" w:hAnsi="Calibri"/>
        </w:rPr>
        <w:t>The Constitutional Club (the O</w:t>
      </w:r>
      <w:r w:rsidR="00971363">
        <w:rPr>
          <w:rFonts w:ascii="Calibri" w:hAnsi="Calibri"/>
        </w:rPr>
        <w:t>perator)</w:t>
      </w:r>
      <w:r w:rsidRPr="005C4202">
        <w:rPr>
          <w:rFonts w:ascii="Calibri" w:hAnsi="Calibri"/>
        </w:rPr>
        <w:t xml:space="preserve"> and [_</w:t>
      </w:r>
      <w:r w:rsidR="00971363">
        <w:rPr>
          <w:rFonts w:ascii="Calibri" w:hAnsi="Calibri"/>
        </w:rPr>
        <w:t>____________________](the</w:t>
      </w:r>
      <w:r w:rsidR="00F738D4">
        <w:rPr>
          <w:rFonts w:ascii="Calibri" w:hAnsi="Calibri"/>
        </w:rPr>
        <w:t xml:space="preserve"> A</w:t>
      </w:r>
      <w:r w:rsidR="00971363">
        <w:rPr>
          <w:rFonts w:ascii="Calibri" w:hAnsi="Calibri"/>
        </w:rPr>
        <w:t>rtist) for the hiring of the artist</w:t>
      </w:r>
      <w:r w:rsidRPr="005C4202">
        <w:rPr>
          <w:rFonts w:ascii="Calibri" w:hAnsi="Calibri"/>
        </w:rPr>
        <w:t xml:space="preserve"> as independent con</w:t>
      </w:r>
      <w:r w:rsidR="00971363">
        <w:rPr>
          <w:rFonts w:ascii="Calibri" w:hAnsi="Calibri"/>
        </w:rPr>
        <w:t>tractors to perform</w:t>
      </w:r>
      <w:r w:rsidRPr="005C4202">
        <w:rPr>
          <w:rFonts w:ascii="Calibri" w:hAnsi="Calibri"/>
        </w:rPr>
        <w:t xml:space="preserve"> for </w:t>
      </w:r>
      <w:r w:rsidR="00971363">
        <w:rPr>
          <w:rFonts w:ascii="Calibri" w:hAnsi="Calibri"/>
        </w:rPr>
        <w:t xml:space="preserve">the </w:t>
      </w:r>
      <w:r w:rsidRPr="005C4202">
        <w:rPr>
          <w:rFonts w:ascii="Calibri" w:hAnsi="Calibri"/>
        </w:rPr>
        <w:t xml:space="preserve">Operator at </w:t>
      </w:r>
      <w:r w:rsidR="00971363">
        <w:rPr>
          <w:rFonts w:ascii="Calibri" w:hAnsi="Calibri"/>
        </w:rPr>
        <w:t>The Constitutional Club, Guildhall St, Bury St Edmunds</w:t>
      </w:r>
      <w:r w:rsidRPr="005C4202">
        <w:rPr>
          <w:rFonts w:ascii="Calibri" w:hAnsi="Calibri"/>
        </w:rPr>
        <w:t>.</w:t>
      </w:r>
    </w:p>
    <w:p w:rsidR="005C4202" w:rsidRPr="005C4202" w:rsidRDefault="005C4202">
      <w:pPr>
        <w:spacing w:before="240" w:after="240"/>
        <w:rPr>
          <w:rFonts w:ascii="Calibri" w:hAnsi="Calibri"/>
        </w:rPr>
      </w:pPr>
      <w:r w:rsidRPr="005C4202">
        <w:rPr>
          <w:rFonts w:ascii="Calibri" w:hAnsi="Calibri"/>
        </w:rPr>
        <w:t>It is agreed as follows:</w:t>
      </w:r>
    </w:p>
    <w:p w:rsidR="005C4202" w:rsidRPr="00293617" w:rsidRDefault="005C4202">
      <w:pPr>
        <w:spacing w:before="240" w:after="240"/>
        <w:rPr>
          <w:rFonts w:ascii="Calibri" w:hAnsi="Calibri"/>
          <w:u w:val="single"/>
        </w:rPr>
      </w:pPr>
      <w:r w:rsidRPr="005C4202">
        <w:rPr>
          <w:rFonts w:ascii="Calibri" w:hAnsi="Calibri"/>
        </w:rPr>
        <w:t xml:space="preserve">1. </w:t>
      </w:r>
      <w:r w:rsidRPr="005C4202">
        <w:rPr>
          <w:rFonts w:ascii="Calibri" w:hAnsi="Calibri"/>
          <w:b/>
          <w:bCs/>
        </w:rPr>
        <w:t xml:space="preserve">Place, date, and time of Show. </w:t>
      </w:r>
      <w:r w:rsidRPr="005C4202">
        <w:rPr>
          <w:rFonts w:ascii="Calibri" w:hAnsi="Calibri"/>
        </w:rPr>
        <w:t>The parties agree</w:t>
      </w:r>
      <w:r w:rsidR="00971363">
        <w:rPr>
          <w:rFonts w:ascii="Calibri" w:hAnsi="Calibri"/>
        </w:rPr>
        <w:t xml:space="preserve"> that the time and place of the performance will be The Constitutional Club, </w:t>
      </w:r>
      <w:r w:rsidRPr="005C4202">
        <w:rPr>
          <w:rFonts w:ascii="Calibri" w:hAnsi="Calibri"/>
        </w:rPr>
        <w:t xml:space="preserve"> </w:t>
      </w:r>
      <w:r w:rsidR="00971363">
        <w:rPr>
          <w:rFonts w:ascii="Calibri" w:hAnsi="Calibri"/>
        </w:rPr>
        <w:t xml:space="preserve">on   </w:t>
      </w:r>
      <w:r w:rsidR="00293617">
        <w:rPr>
          <w:rFonts w:ascii="Calibri" w:hAnsi="Calibri"/>
        </w:rPr>
        <w:t xml:space="preserve">  </w:t>
      </w:r>
      <w:r w:rsidR="00971363">
        <w:rPr>
          <w:rFonts w:ascii="Calibri" w:hAnsi="Calibri"/>
        </w:rPr>
        <w:t xml:space="preserve">  /  </w:t>
      </w:r>
      <w:r w:rsidR="00293617">
        <w:rPr>
          <w:rFonts w:ascii="Calibri" w:hAnsi="Calibri"/>
        </w:rPr>
        <w:t xml:space="preserve">    </w:t>
      </w:r>
      <w:r w:rsidR="00971363">
        <w:rPr>
          <w:rFonts w:ascii="Calibri" w:hAnsi="Calibri"/>
        </w:rPr>
        <w:t xml:space="preserve"> /    </w:t>
      </w:r>
      <w:r w:rsidR="00293617">
        <w:rPr>
          <w:rFonts w:ascii="Calibri" w:hAnsi="Calibri"/>
        </w:rPr>
        <w:t xml:space="preserve">      (date)</w:t>
      </w:r>
      <w:r w:rsidR="00971363">
        <w:rPr>
          <w:rFonts w:ascii="Calibri" w:hAnsi="Calibri"/>
        </w:rPr>
        <w:t xml:space="preserve">   at             </w:t>
      </w:r>
      <w:r w:rsidR="00293617">
        <w:rPr>
          <w:rFonts w:ascii="Calibri" w:hAnsi="Calibri"/>
        </w:rPr>
        <w:t>(time)</w:t>
      </w:r>
      <w:r w:rsidR="00971363">
        <w:rPr>
          <w:rFonts w:ascii="Calibri" w:hAnsi="Calibri"/>
        </w:rPr>
        <w:t xml:space="preserve"> .</w:t>
      </w:r>
    </w:p>
    <w:p w:rsidR="00596862" w:rsidRDefault="00596862" w:rsidP="00596862">
      <w:pPr>
        <w:spacing w:before="240" w:after="240"/>
        <w:rPr>
          <w:rFonts w:ascii="Calibri" w:hAnsi="Calibri"/>
        </w:rPr>
      </w:pPr>
      <w:r>
        <w:rPr>
          <w:rFonts w:ascii="Calibri" w:hAnsi="Calibri"/>
        </w:rPr>
        <w:t xml:space="preserve">2. </w:t>
      </w:r>
      <w:r w:rsidRPr="00596862">
        <w:rPr>
          <w:rFonts w:ascii="Calibri" w:hAnsi="Calibri"/>
          <w:b/>
        </w:rPr>
        <w:t>Audience Tickets</w:t>
      </w:r>
      <w:r>
        <w:rPr>
          <w:rFonts w:ascii="Calibri" w:hAnsi="Calibri"/>
          <w:b/>
        </w:rPr>
        <w:t xml:space="preserve"> and Payment   </w:t>
      </w:r>
      <w:r>
        <w:rPr>
          <w:rFonts w:ascii="Calibri" w:hAnsi="Calibri"/>
        </w:rPr>
        <w:t xml:space="preserve">Where the Artist is receiving no payment for services from The Operator; the Artist will receive the admission money taken at the door. The Operator will take       % of the admission money. </w:t>
      </w:r>
    </w:p>
    <w:p w:rsidR="00596862" w:rsidRPr="00596862" w:rsidRDefault="00596862" w:rsidP="00596862">
      <w:pPr>
        <w:spacing w:before="240" w:after="240"/>
        <w:rPr>
          <w:rFonts w:ascii="Calibri" w:hAnsi="Calibri"/>
        </w:rPr>
      </w:pPr>
      <w:r>
        <w:rPr>
          <w:rFonts w:ascii="Calibri" w:hAnsi="Calibri"/>
        </w:rPr>
        <w:t>Where admission on the door is free of charge, the Artist</w:t>
      </w:r>
      <w:r w:rsidR="00340780">
        <w:rPr>
          <w:rFonts w:ascii="Calibri" w:hAnsi="Calibri"/>
        </w:rPr>
        <w:t xml:space="preserve"> or Artist’s representative</w:t>
      </w:r>
      <w:r>
        <w:rPr>
          <w:rFonts w:ascii="Calibri" w:hAnsi="Calibri"/>
        </w:rPr>
        <w:t xml:space="preserve"> will be responsible for money </w:t>
      </w:r>
      <w:r w:rsidR="00340780">
        <w:rPr>
          <w:rFonts w:ascii="Calibri" w:hAnsi="Calibri"/>
        </w:rPr>
        <w:t>raised or</w:t>
      </w:r>
      <w:r>
        <w:rPr>
          <w:rFonts w:ascii="Calibri" w:hAnsi="Calibri"/>
        </w:rPr>
        <w:t xml:space="preserve"> given in voluntary donations. </w:t>
      </w:r>
    </w:p>
    <w:p w:rsidR="005C4202" w:rsidRPr="005C4202" w:rsidRDefault="00340780">
      <w:pPr>
        <w:spacing w:before="240" w:after="240"/>
        <w:rPr>
          <w:rFonts w:ascii="Calibri" w:hAnsi="Calibri"/>
        </w:rPr>
      </w:pPr>
      <w:r>
        <w:rPr>
          <w:rFonts w:ascii="Calibri" w:hAnsi="Calibri"/>
        </w:rPr>
        <w:t>3</w:t>
      </w:r>
      <w:r w:rsidR="005C4202" w:rsidRPr="005C4202">
        <w:rPr>
          <w:rFonts w:ascii="Calibri" w:hAnsi="Calibri"/>
        </w:rPr>
        <w:t>.</w:t>
      </w:r>
      <w:r w:rsidR="005C4202" w:rsidRPr="005C4202">
        <w:rPr>
          <w:rFonts w:ascii="Calibri" w:hAnsi="Calibri"/>
          <w:b/>
          <w:bCs/>
        </w:rPr>
        <w:t xml:space="preserve"> Guest Tickets. </w:t>
      </w:r>
      <w:r w:rsidR="001578C1">
        <w:rPr>
          <w:rFonts w:ascii="Calibri" w:hAnsi="Calibri"/>
        </w:rPr>
        <w:t>The operator</w:t>
      </w:r>
      <w:r w:rsidR="005C4202" w:rsidRPr="005C4202">
        <w:rPr>
          <w:rFonts w:ascii="Calibri" w:hAnsi="Calibri"/>
        </w:rPr>
        <w:t xml:space="preserve"> will</w:t>
      </w:r>
      <w:r w:rsidR="0030633A">
        <w:rPr>
          <w:rFonts w:ascii="Calibri" w:hAnsi="Calibri"/>
        </w:rPr>
        <w:t xml:space="preserve"> make available to the artist            ,  </w:t>
      </w:r>
      <w:r w:rsidR="005C4202" w:rsidRPr="005C4202">
        <w:rPr>
          <w:rFonts w:ascii="Calibri" w:hAnsi="Calibri"/>
        </w:rPr>
        <w:t xml:space="preserve"> compli</w:t>
      </w:r>
      <w:r w:rsidR="0030633A">
        <w:rPr>
          <w:rFonts w:ascii="Calibri" w:hAnsi="Calibri"/>
        </w:rPr>
        <w:t>mentary tickets for the Artist to use at their</w:t>
      </w:r>
      <w:r w:rsidR="005C4202" w:rsidRPr="005C4202">
        <w:rPr>
          <w:rFonts w:ascii="Calibri" w:hAnsi="Calibri"/>
        </w:rPr>
        <w:t xml:space="preserve"> sole discretion.</w:t>
      </w:r>
    </w:p>
    <w:p w:rsidR="005C4202" w:rsidRDefault="00340780">
      <w:pPr>
        <w:spacing w:before="240" w:after="240"/>
        <w:rPr>
          <w:rFonts w:ascii="Calibri" w:hAnsi="Calibri"/>
        </w:rPr>
      </w:pPr>
      <w:r>
        <w:rPr>
          <w:rFonts w:ascii="Calibri" w:hAnsi="Calibri"/>
        </w:rPr>
        <w:t>4</w:t>
      </w:r>
      <w:r w:rsidR="005C4202" w:rsidRPr="005C4202">
        <w:rPr>
          <w:rFonts w:ascii="Calibri" w:hAnsi="Calibri"/>
        </w:rPr>
        <w:t xml:space="preserve">. </w:t>
      </w:r>
      <w:r w:rsidR="0030633A">
        <w:rPr>
          <w:rFonts w:ascii="Calibri" w:hAnsi="Calibri"/>
          <w:b/>
          <w:bCs/>
        </w:rPr>
        <w:t>Refreshments</w:t>
      </w:r>
      <w:r w:rsidR="005C4202" w:rsidRPr="005C4202">
        <w:rPr>
          <w:rFonts w:ascii="Calibri" w:hAnsi="Calibri"/>
          <w:b/>
          <w:bCs/>
        </w:rPr>
        <w:t>.</w:t>
      </w:r>
      <w:r w:rsidR="0030633A">
        <w:rPr>
          <w:rFonts w:ascii="Calibri" w:hAnsi="Calibri"/>
          <w:b/>
          <w:bCs/>
        </w:rPr>
        <w:t xml:space="preserve">  </w:t>
      </w:r>
      <w:r w:rsidR="005C4202" w:rsidRPr="005C4202">
        <w:rPr>
          <w:rFonts w:ascii="Calibri" w:hAnsi="Calibri"/>
        </w:rPr>
        <w:t xml:space="preserve"> </w:t>
      </w:r>
      <w:r w:rsidR="0030633A">
        <w:rPr>
          <w:rFonts w:ascii="Calibri" w:hAnsi="Calibri"/>
        </w:rPr>
        <w:t>The Operator will provide Artist with water free of charge.</w:t>
      </w:r>
    </w:p>
    <w:p w:rsidR="0030633A" w:rsidRPr="0030633A" w:rsidRDefault="0030633A">
      <w:pPr>
        <w:spacing w:before="240" w:after="240"/>
        <w:rPr>
          <w:rFonts w:ascii="Calibri" w:hAnsi="Calibri"/>
        </w:rPr>
      </w:pPr>
      <w:r>
        <w:rPr>
          <w:rFonts w:ascii="Calibri" w:hAnsi="Calibri"/>
        </w:rPr>
        <w:t>The Operator will provide/ will not provide the Artist with soft and alcoholic drinks up to 1 hour following the conclusion of the performance.</w:t>
      </w:r>
    </w:p>
    <w:p w:rsidR="005C4202" w:rsidRDefault="00340780">
      <w:pPr>
        <w:spacing w:before="240" w:after="240"/>
        <w:rPr>
          <w:rFonts w:ascii="Calibri" w:hAnsi="Calibri"/>
        </w:rPr>
      </w:pPr>
      <w:r>
        <w:rPr>
          <w:rFonts w:ascii="Calibri" w:hAnsi="Calibri"/>
        </w:rPr>
        <w:t>5</w:t>
      </w:r>
      <w:r w:rsidR="0030633A">
        <w:rPr>
          <w:rFonts w:ascii="Calibri" w:hAnsi="Calibri"/>
        </w:rPr>
        <w:t xml:space="preserve">. </w:t>
      </w:r>
      <w:r w:rsidR="0030633A" w:rsidRPr="0030633A">
        <w:rPr>
          <w:rFonts w:ascii="Calibri" w:hAnsi="Calibri"/>
          <w:b/>
        </w:rPr>
        <w:t>Lighting</w:t>
      </w:r>
      <w:r w:rsidR="0030633A">
        <w:rPr>
          <w:rFonts w:ascii="Calibri" w:hAnsi="Calibri"/>
          <w:b/>
        </w:rPr>
        <w:t xml:space="preserve"> </w:t>
      </w:r>
      <w:r w:rsidR="00F532F7">
        <w:rPr>
          <w:rFonts w:ascii="Calibri" w:hAnsi="Calibri"/>
          <w:b/>
        </w:rPr>
        <w:t xml:space="preserve">  </w:t>
      </w:r>
      <w:r w:rsidR="0030633A">
        <w:rPr>
          <w:rFonts w:ascii="Calibri" w:hAnsi="Calibri"/>
          <w:b/>
        </w:rPr>
        <w:t xml:space="preserve"> </w:t>
      </w:r>
      <w:proofErr w:type="spellStart"/>
      <w:r w:rsidR="0030633A">
        <w:rPr>
          <w:rFonts w:ascii="Calibri" w:hAnsi="Calibri"/>
        </w:rPr>
        <w:t>Lighting</w:t>
      </w:r>
      <w:proofErr w:type="spellEnd"/>
      <w:r w:rsidR="0030633A">
        <w:rPr>
          <w:rFonts w:ascii="Calibri" w:hAnsi="Calibri"/>
        </w:rPr>
        <w:t xml:space="preserve"> wi</w:t>
      </w:r>
      <w:r w:rsidR="0095016E">
        <w:rPr>
          <w:rFonts w:ascii="Calibri" w:hAnsi="Calibri"/>
        </w:rPr>
        <w:t>ll be provided by the Operator free of charge.</w:t>
      </w:r>
    </w:p>
    <w:p w:rsidR="00F532F7" w:rsidRDefault="00340780">
      <w:pPr>
        <w:spacing w:before="240" w:after="240"/>
        <w:rPr>
          <w:rFonts w:ascii="Calibri" w:hAnsi="Calibri"/>
        </w:rPr>
      </w:pPr>
      <w:r>
        <w:rPr>
          <w:rFonts w:ascii="Calibri" w:hAnsi="Calibri"/>
        </w:rPr>
        <w:t>6</w:t>
      </w:r>
      <w:r w:rsidR="00F532F7">
        <w:rPr>
          <w:rFonts w:ascii="Calibri" w:hAnsi="Calibri"/>
        </w:rPr>
        <w:t xml:space="preserve">. </w:t>
      </w:r>
      <w:r w:rsidR="00F532F7" w:rsidRPr="00F532F7">
        <w:rPr>
          <w:rFonts w:ascii="Calibri" w:hAnsi="Calibri"/>
          <w:b/>
        </w:rPr>
        <w:t>Sound Systems</w:t>
      </w:r>
      <w:r w:rsidR="00F532F7">
        <w:rPr>
          <w:rFonts w:ascii="Calibri" w:hAnsi="Calibri"/>
          <w:b/>
        </w:rPr>
        <w:t xml:space="preserve"> </w:t>
      </w:r>
      <w:r w:rsidR="00F532F7">
        <w:rPr>
          <w:rFonts w:ascii="Calibri" w:hAnsi="Calibri"/>
        </w:rPr>
        <w:t xml:space="preserve">    Should the Artist use their own sound systems and equipment, the Operator is not liable for any </w:t>
      </w:r>
      <w:r w:rsidR="00F738D4">
        <w:rPr>
          <w:rFonts w:ascii="Calibri" w:hAnsi="Calibri"/>
        </w:rPr>
        <w:t>damage caused</w:t>
      </w:r>
      <w:r w:rsidR="00F532F7">
        <w:rPr>
          <w:rFonts w:ascii="Calibri" w:hAnsi="Calibri"/>
        </w:rPr>
        <w:t xml:space="preserve"> during the moving, installation and use of said equipment.</w:t>
      </w:r>
    </w:p>
    <w:p w:rsidR="00F532F7" w:rsidRPr="00F532F7" w:rsidRDefault="00F532F7">
      <w:pPr>
        <w:spacing w:before="240" w:after="240"/>
        <w:rPr>
          <w:rFonts w:ascii="Calibri" w:hAnsi="Calibri"/>
        </w:rPr>
      </w:pPr>
      <w:r>
        <w:rPr>
          <w:rFonts w:ascii="Calibri" w:hAnsi="Calibri"/>
        </w:rPr>
        <w:t>Should the Artist use the Sound Systems and Equipment provided by the Operator, the Artist will be responsible for any damage caused and liable for replacement or repair costs</w:t>
      </w:r>
      <w:r w:rsidR="00F738D4">
        <w:rPr>
          <w:rFonts w:ascii="Calibri" w:hAnsi="Calibri"/>
        </w:rPr>
        <w:t>.</w:t>
      </w:r>
    </w:p>
    <w:p w:rsidR="005C4202" w:rsidRPr="005C4202" w:rsidRDefault="00340780">
      <w:pPr>
        <w:spacing w:before="240" w:after="240"/>
        <w:rPr>
          <w:rFonts w:ascii="Calibri" w:hAnsi="Calibri"/>
        </w:rPr>
      </w:pPr>
      <w:r>
        <w:rPr>
          <w:rFonts w:ascii="Calibri" w:hAnsi="Calibri"/>
        </w:rPr>
        <w:t>7</w:t>
      </w:r>
      <w:r w:rsidR="005C4202" w:rsidRPr="005C4202">
        <w:rPr>
          <w:rFonts w:ascii="Calibri" w:hAnsi="Calibri"/>
        </w:rPr>
        <w:t xml:space="preserve">. </w:t>
      </w:r>
      <w:r w:rsidR="005C4202" w:rsidRPr="005C4202">
        <w:rPr>
          <w:rFonts w:ascii="Calibri" w:hAnsi="Calibri"/>
          <w:b/>
          <w:bCs/>
        </w:rPr>
        <w:t xml:space="preserve">Sound Systems Check. </w:t>
      </w:r>
      <w:r w:rsidR="0095016E">
        <w:rPr>
          <w:rFonts w:ascii="Calibri" w:hAnsi="Calibri"/>
        </w:rPr>
        <w:t>A sound check conducted by the Artist</w:t>
      </w:r>
      <w:r w:rsidR="005C4202" w:rsidRPr="005C4202">
        <w:rPr>
          <w:rFonts w:ascii="Calibri" w:hAnsi="Calibri"/>
        </w:rPr>
        <w:t xml:space="preserve"> of </w:t>
      </w:r>
      <w:r w:rsidR="0095016E">
        <w:rPr>
          <w:rFonts w:ascii="Calibri" w:hAnsi="Calibri"/>
        </w:rPr>
        <w:t>the Operator</w:t>
      </w:r>
      <w:r w:rsidR="005C4202" w:rsidRPr="005C4202">
        <w:rPr>
          <w:rFonts w:ascii="Calibri" w:hAnsi="Calibri"/>
        </w:rPr>
        <w:t>'s sound system is required, at a time to b</w:t>
      </w:r>
      <w:r w:rsidR="0095016E">
        <w:rPr>
          <w:rFonts w:ascii="Calibri" w:hAnsi="Calibri"/>
        </w:rPr>
        <w:t>e mutually arranged between the Artist</w:t>
      </w:r>
      <w:r w:rsidR="005C4202" w:rsidRPr="005C4202">
        <w:rPr>
          <w:rFonts w:ascii="Calibri" w:hAnsi="Calibri"/>
        </w:rPr>
        <w:t xml:space="preserve"> and </w:t>
      </w:r>
      <w:r w:rsidR="0095016E">
        <w:rPr>
          <w:rFonts w:ascii="Calibri" w:hAnsi="Calibri"/>
        </w:rPr>
        <w:t xml:space="preserve">the </w:t>
      </w:r>
      <w:r w:rsidR="005C4202" w:rsidRPr="005C4202">
        <w:rPr>
          <w:rFonts w:ascii="Calibri" w:hAnsi="Calibri"/>
        </w:rPr>
        <w:t>Operator.</w:t>
      </w:r>
    </w:p>
    <w:p w:rsidR="00EF1AB6" w:rsidRPr="0095016E" w:rsidRDefault="00340780" w:rsidP="00EF1AB6">
      <w:pPr>
        <w:spacing w:before="240" w:after="240"/>
        <w:rPr>
          <w:rFonts w:ascii="Calibri" w:hAnsi="Calibri"/>
        </w:rPr>
      </w:pPr>
      <w:r>
        <w:rPr>
          <w:rFonts w:ascii="Calibri" w:hAnsi="Calibri"/>
        </w:rPr>
        <w:t>8</w:t>
      </w:r>
      <w:r w:rsidR="005C4202" w:rsidRPr="005C4202">
        <w:rPr>
          <w:rFonts w:ascii="Calibri" w:hAnsi="Calibri"/>
        </w:rPr>
        <w:t xml:space="preserve">. </w:t>
      </w:r>
      <w:r w:rsidR="005C4202" w:rsidRPr="005C4202">
        <w:rPr>
          <w:rFonts w:ascii="Calibri" w:hAnsi="Calibri"/>
          <w:b/>
          <w:bCs/>
        </w:rPr>
        <w:t>Security, Health, and Safety.</w:t>
      </w:r>
      <w:r w:rsidR="005C4202" w:rsidRPr="005C4202">
        <w:rPr>
          <w:rFonts w:ascii="Calibri" w:hAnsi="Calibri"/>
        </w:rPr>
        <w:t xml:space="preserve"> </w:t>
      </w:r>
      <w:r w:rsidR="0095016E">
        <w:rPr>
          <w:rFonts w:ascii="Calibri" w:hAnsi="Calibri"/>
        </w:rPr>
        <w:t xml:space="preserve"> The </w:t>
      </w:r>
      <w:r w:rsidR="005C4202" w:rsidRPr="005C4202">
        <w:rPr>
          <w:rFonts w:ascii="Calibri" w:hAnsi="Calibri"/>
        </w:rPr>
        <w:t>Operator warrants that Venue will be of suffic</w:t>
      </w:r>
      <w:r w:rsidR="00F738D4">
        <w:rPr>
          <w:rFonts w:ascii="Calibri" w:hAnsi="Calibri"/>
        </w:rPr>
        <w:t>ient size to safely conduct performance</w:t>
      </w:r>
      <w:r w:rsidR="005C4202" w:rsidRPr="005C4202">
        <w:rPr>
          <w:rFonts w:ascii="Calibri" w:hAnsi="Calibri"/>
        </w:rPr>
        <w:t>, that Venue is of stable construction and sufficiently protected from weather, and that there will be adequate security and/or emergency medical responders available if foreseeably necessary.</w:t>
      </w:r>
      <w:r w:rsidR="0095016E">
        <w:rPr>
          <w:rFonts w:ascii="Calibri" w:hAnsi="Calibri"/>
        </w:rPr>
        <w:t xml:space="preserve"> The</w:t>
      </w:r>
      <w:r w:rsidR="005C4202" w:rsidRPr="005C4202">
        <w:rPr>
          <w:rFonts w:ascii="Calibri" w:hAnsi="Calibri"/>
        </w:rPr>
        <w:t xml:space="preserve"> Operator maintains sufficient personal injury/property insurance for Venue sufficient to cover foreseeable claims.</w:t>
      </w:r>
      <w:r w:rsidR="0095016E">
        <w:rPr>
          <w:rFonts w:ascii="Calibri" w:hAnsi="Calibri"/>
        </w:rPr>
        <w:t xml:space="preserve"> </w:t>
      </w:r>
      <w:r w:rsidR="00EF1AB6">
        <w:rPr>
          <w:rFonts w:ascii="Calibri" w:hAnsi="Calibri"/>
        </w:rPr>
        <w:t xml:space="preserve">The Hirer is responsible to ensure they are conversant with the Operators fire emergency procedures and that they have read and </w:t>
      </w:r>
      <w:r w:rsidR="00EF1AB6">
        <w:rPr>
          <w:rFonts w:ascii="Calibri" w:hAnsi="Calibri"/>
        </w:rPr>
        <w:lastRenderedPageBreak/>
        <w:t xml:space="preserve">instructed any member of their group as to these procedures. A copy of the fire emergency procedure will be made available to the Hirer.  </w:t>
      </w:r>
    </w:p>
    <w:p w:rsidR="00EF1AB6" w:rsidRPr="00AC1D3C" w:rsidRDefault="00EF1AB6" w:rsidP="00EF1AB6">
      <w:pPr>
        <w:spacing w:before="240" w:after="240"/>
        <w:rPr>
          <w:rFonts w:ascii="Calibri" w:hAnsi="Calibri"/>
        </w:rPr>
      </w:pPr>
      <w:r>
        <w:rPr>
          <w:rFonts w:ascii="Calibri" w:hAnsi="Calibri"/>
        </w:rPr>
        <w:t xml:space="preserve">9. </w:t>
      </w:r>
      <w:r w:rsidRPr="00EF1AB6">
        <w:rPr>
          <w:rFonts w:ascii="Calibri" w:hAnsi="Calibri"/>
          <w:b/>
        </w:rPr>
        <w:t>Housekeeping.</w:t>
      </w:r>
      <w:r>
        <w:rPr>
          <w:rFonts w:ascii="Calibri" w:hAnsi="Calibri"/>
        </w:rPr>
        <w:t xml:space="preserve">  It is the Hirer’s responsibility to ensure that the Hall and any other Areas used are left as found and in good clean order. In the event of the Hall/ Venue being left in a state of uncleanliness an appropriate cleaning charge will be deducted from the deposit. Where no deposit has been paid the Operator will invoice the Hirer for any cleaning costs incurred by the Operator. </w:t>
      </w:r>
    </w:p>
    <w:p w:rsidR="005C4202" w:rsidRPr="0095016E" w:rsidRDefault="005C4202">
      <w:pPr>
        <w:spacing w:before="240" w:after="240"/>
        <w:rPr>
          <w:rFonts w:ascii="Calibri" w:hAnsi="Calibri"/>
        </w:rPr>
      </w:pPr>
    </w:p>
    <w:p w:rsidR="005C4202" w:rsidRPr="0095016E" w:rsidRDefault="00EF1AB6">
      <w:pPr>
        <w:spacing w:before="240" w:after="240"/>
        <w:rPr>
          <w:rFonts w:ascii="Calibri" w:hAnsi="Calibri"/>
        </w:rPr>
      </w:pPr>
      <w:r>
        <w:rPr>
          <w:rFonts w:ascii="Calibri" w:hAnsi="Calibri"/>
        </w:rPr>
        <w:t>10</w:t>
      </w:r>
      <w:r w:rsidR="004B24E1">
        <w:rPr>
          <w:rFonts w:ascii="Calibri" w:hAnsi="Calibri"/>
        </w:rPr>
        <w:t>.</w:t>
      </w:r>
      <w:r w:rsidR="005C4202" w:rsidRPr="005C4202">
        <w:rPr>
          <w:rFonts w:ascii="Calibri" w:hAnsi="Calibri"/>
        </w:rPr>
        <w:t> </w:t>
      </w:r>
      <w:r w:rsidR="005C4202" w:rsidRPr="005C4202">
        <w:rPr>
          <w:rFonts w:ascii="Calibri" w:hAnsi="Calibri"/>
          <w:b/>
          <w:bCs/>
        </w:rPr>
        <w:t>Indemnification.</w:t>
      </w:r>
      <w:r w:rsidR="0095016E">
        <w:rPr>
          <w:rFonts w:ascii="Calibri" w:hAnsi="Calibri"/>
          <w:b/>
          <w:bCs/>
        </w:rPr>
        <w:t xml:space="preserve"> </w:t>
      </w:r>
      <w:r w:rsidR="0095016E" w:rsidRPr="0095016E">
        <w:rPr>
          <w:rFonts w:ascii="Calibri" w:hAnsi="Calibri"/>
          <w:bCs/>
        </w:rPr>
        <w:t>The</w:t>
      </w:r>
      <w:r w:rsidR="005C4202" w:rsidRPr="005C4202">
        <w:rPr>
          <w:rFonts w:ascii="Calibri" w:hAnsi="Calibri"/>
          <w:b/>
          <w:bCs/>
        </w:rPr>
        <w:t> </w:t>
      </w:r>
      <w:r w:rsidR="005C4202" w:rsidRPr="005C4202">
        <w:rPr>
          <w:rFonts w:ascii="Calibri" w:hAnsi="Calibri"/>
        </w:rPr>
        <w:t>Ope</w:t>
      </w:r>
      <w:r w:rsidR="0095016E">
        <w:rPr>
          <w:rFonts w:ascii="Calibri" w:hAnsi="Calibri"/>
        </w:rPr>
        <w:t>rator indemnifies and holds the Artist</w:t>
      </w:r>
      <w:r w:rsidR="005C4202" w:rsidRPr="005C4202">
        <w:rPr>
          <w:rFonts w:ascii="Calibri" w:hAnsi="Calibri"/>
        </w:rPr>
        <w:t xml:space="preserve"> harmless for any claims of property damage or bodily</w:t>
      </w:r>
      <w:r w:rsidR="0095016E">
        <w:rPr>
          <w:rFonts w:ascii="Calibri" w:hAnsi="Calibri"/>
        </w:rPr>
        <w:t xml:space="preserve"> injury caused by the audience</w:t>
      </w:r>
      <w:r w:rsidR="005C4202" w:rsidRPr="005C4202">
        <w:rPr>
          <w:rFonts w:ascii="Calibri" w:hAnsi="Calibri"/>
        </w:rPr>
        <w:t>.</w:t>
      </w:r>
    </w:p>
    <w:p w:rsidR="00F738D4" w:rsidRDefault="00F738D4">
      <w:pPr>
        <w:spacing w:before="240" w:after="240"/>
        <w:rPr>
          <w:rFonts w:ascii="Calibri" w:hAnsi="Calibri"/>
        </w:rPr>
      </w:pPr>
    </w:p>
    <w:p w:rsidR="00F738D4" w:rsidRDefault="00F738D4">
      <w:pPr>
        <w:spacing w:before="240" w:after="240"/>
        <w:rPr>
          <w:rFonts w:ascii="Calibri" w:hAnsi="Calibri"/>
        </w:rPr>
      </w:pPr>
    </w:p>
    <w:p w:rsidR="00F738D4" w:rsidRDefault="00F738D4">
      <w:pPr>
        <w:spacing w:before="240" w:after="240"/>
        <w:rPr>
          <w:rFonts w:ascii="Calibri" w:hAnsi="Calibri"/>
        </w:rPr>
      </w:pPr>
    </w:p>
    <w:p w:rsidR="005C4202" w:rsidRPr="005C4202" w:rsidRDefault="0095016E">
      <w:pPr>
        <w:spacing w:before="240" w:after="240"/>
        <w:rPr>
          <w:rFonts w:ascii="Calibri" w:hAnsi="Calibri"/>
        </w:rPr>
      </w:pPr>
      <w:r>
        <w:rPr>
          <w:rFonts w:ascii="Calibri" w:hAnsi="Calibri"/>
        </w:rPr>
        <w:t>The below-signed Artist/Artist</w:t>
      </w:r>
      <w:r w:rsidR="005C4202" w:rsidRPr="005C4202">
        <w:rPr>
          <w:rFonts w:ascii="Calibri" w:hAnsi="Calibri"/>
        </w:rPr>
        <w:t xml:space="preserve"> Representative warrants s/he has authority to enforcea</w:t>
      </w:r>
      <w:r>
        <w:rPr>
          <w:rFonts w:ascii="Calibri" w:hAnsi="Calibri"/>
        </w:rPr>
        <w:t>bly sign this agreement for the Artist</w:t>
      </w:r>
      <w:r w:rsidR="005C4202" w:rsidRPr="005C4202">
        <w:rPr>
          <w:rFonts w:ascii="Calibri" w:hAnsi="Calibri"/>
        </w:rPr>
        <w:t xml:space="preserve"> in its entirety. The below signed Operator's Representative warrants s/he has authority to bind Operator and Venue (above).</w:t>
      </w:r>
    </w:p>
    <w:p w:rsidR="005C4202" w:rsidRPr="005C4202" w:rsidRDefault="0095016E">
      <w:pPr>
        <w:spacing w:before="240" w:after="240"/>
        <w:rPr>
          <w:rFonts w:ascii="Calibri" w:hAnsi="Calibri"/>
        </w:rPr>
      </w:pPr>
      <w:r>
        <w:rPr>
          <w:rFonts w:ascii="Calibri" w:hAnsi="Calibri"/>
        </w:rPr>
        <w:t>Signature of Artist/Artist’s</w:t>
      </w:r>
      <w:r w:rsidR="005C4202" w:rsidRPr="005C4202">
        <w:rPr>
          <w:rFonts w:ascii="Calibri" w:hAnsi="Calibri"/>
        </w:rPr>
        <w:t xml:space="preserve"> Representative: ____________________</w:t>
      </w:r>
    </w:p>
    <w:p w:rsidR="005C4202" w:rsidRPr="005C4202" w:rsidRDefault="0095016E">
      <w:pPr>
        <w:spacing w:before="240" w:after="240"/>
        <w:rPr>
          <w:rFonts w:ascii="Calibri" w:hAnsi="Calibri"/>
        </w:rPr>
      </w:pPr>
      <w:r>
        <w:rPr>
          <w:rFonts w:ascii="Calibri" w:hAnsi="Calibri"/>
        </w:rPr>
        <w:t>Artist’s/Artist</w:t>
      </w:r>
      <w:r w:rsidR="005C4202" w:rsidRPr="005C4202">
        <w:rPr>
          <w:rFonts w:ascii="Calibri" w:hAnsi="Calibri"/>
        </w:rPr>
        <w:t>'s Repr</w:t>
      </w:r>
      <w:r>
        <w:rPr>
          <w:rFonts w:ascii="Calibri" w:hAnsi="Calibri"/>
        </w:rPr>
        <w:t>esentative printed name</w:t>
      </w:r>
      <w:r w:rsidR="005C4202" w:rsidRPr="005C4202">
        <w:rPr>
          <w:rFonts w:ascii="Calibri" w:hAnsi="Calibri"/>
        </w:rPr>
        <w:t xml:space="preserve"> ________________________________________</w:t>
      </w:r>
    </w:p>
    <w:p w:rsidR="005C4202" w:rsidRPr="00F532F7" w:rsidRDefault="0095016E">
      <w:pPr>
        <w:spacing w:before="240" w:after="240"/>
        <w:rPr>
          <w:rFonts w:ascii="Calibri" w:hAnsi="Calibri"/>
        </w:rPr>
      </w:pPr>
      <w:r>
        <w:rPr>
          <w:rFonts w:ascii="Calibri" w:hAnsi="Calibri"/>
        </w:rPr>
        <w:t>Title of the Band/ Artist/Performer</w:t>
      </w:r>
      <w:r w:rsidR="00F532F7">
        <w:rPr>
          <w:rFonts w:ascii="Calibri" w:hAnsi="Calibri"/>
        </w:rPr>
        <w:t>: _______</w:t>
      </w:r>
      <w:r w:rsidR="005C4202" w:rsidRPr="005C4202">
        <w:rPr>
          <w:rFonts w:ascii="Calibri" w:hAnsi="Calibri"/>
        </w:rPr>
        <w:t>__________________</w:t>
      </w:r>
      <w:r w:rsidR="00F532F7">
        <w:rPr>
          <w:rFonts w:ascii="Calibri" w:hAnsi="Calibri"/>
        </w:rPr>
        <w:t>___________</w:t>
      </w:r>
    </w:p>
    <w:p w:rsidR="005C4202" w:rsidRPr="005C4202" w:rsidRDefault="005C4202">
      <w:pPr>
        <w:spacing w:before="240" w:after="240"/>
        <w:rPr>
          <w:rFonts w:ascii="Calibri" w:hAnsi="Calibri"/>
        </w:rPr>
      </w:pPr>
      <w:r w:rsidRPr="005C4202">
        <w:rPr>
          <w:rFonts w:ascii="Calibri" w:hAnsi="Calibri"/>
        </w:rPr>
        <w:t>Operator's Representative Signature: __________________</w:t>
      </w:r>
    </w:p>
    <w:p w:rsidR="005C4202" w:rsidRPr="005C4202" w:rsidRDefault="005C4202">
      <w:pPr>
        <w:spacing w:before="240" w:after="240"/>
        <w:rPr>
          <w:rFonts w:ascii="Calibri" w:hAnsi="Calibri"/>
        </w:rPr>
      </w:pPr>
      <w:r w:rsidRPr="005C4202">
        <w:rPr>
          <w:rFonts w:ascii="Calibri" w:hAnsi="Calibri"/>
        </w:rPr>
        <w:t>Operator's Rep</w:t>
      </w:r>
      <w:r w:rsidR="00F532F7">
        <w:rPr>
          <w:rFonts w:ascii="Calibri" w:hAnsi="Calibri"/>
        </w:rPr>
        <w:t xml:space="preserve">resentative printed name </w:t>
      </w:r>
      <w:r w:rsidRPr="005C4202">
        <w:rPr>
          <w:rFonts w:ascii="Calibri" w:hAnsi="Calibri"/>
        </w:rPr>
        <w:t>: _____________________________________</w:t>
      </w:r>
    </w:p>
    <w:sectPr w:rsidR="005C4202" w:rsidRPr="005C4202" w:rsidSect="006F27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04638"/>
    <w:rsid w:val="001578C1"/>
    <w:rsid w:val="00293617"/>
    <w:rsid w:val="0030633A"/>
    <w:rsid w:val="00340780"/>
    <w:rsid w:val="004B24E1"/>
    <w:rsid w:val="00596862"/>
    <w:rsid w:val="005C4202"/>
    <w:rsid w:val="00697AF3"/>
    <w:rsid w:val="006F2750"/>
    <w:rsid w:val="0095016E"/>
    <w:rsid w:val="00971363"/>
    <w:rsid w:val="00E04638"/>
    <w:rsid w:val="00EF1AB6"/>
    <w:rsid w:val="00F532F7"/>
    <w:rsid w:val="00F738D4"/>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Conley</dc:creator>
  <cp:lastModifiedBy>South Lee</cp:lastModifiedBy>
  <cp:revision>2</cp:revision>
  <cp:lastPrinted>1601-01-01T00:00:00Z</cp:lastPrinted>
  <dcterms:created xsi:type="dcterms:W3CDTF">2017-09-05T15:39:00Z</dcterms:created>
  <dcterms:modified xsi:type="dcterms:W3CDTF">2017-09-05T15:39:00Z</dcterms:modified>
</cp:coreProperties>
</file>